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6B75460C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8338DC" w:rsidRPr="008338DC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 მე-2, მე-3 ქუჩის და მიმდებარე ჩიხების წყალსადენის რეაბილტაციის</w:t>
      </w:r>
      <w:r w:rsidR="008338DC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7C90DFB6" w:rsidR="007D73CE" w:rsidRPr="00CF5912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38DC">
        <w:rPr>
          <w:rFonts w:asciiTheme="minorHAnsi" w:hAnsiTheme="minorHAnsi" w:cstheme="minorHAnsi"/>
          <w:b/>
          <w:sz w:val="20"/>
          <w:szCs w:val="20"/>
        </w:rPr>
        <w:t>001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8338DC">
        <w:rPr>
          <w:rFonts w:asciiTheme="minorHAnsi" w:hAnsiTheme="minorHAnsi" w:cstheme="minorHAnsi"/>
          <w:b/>
          <w:sz w:val="20"/>
          <w:szCs w:val="20"/>
          <w:lang w:val="en-GB"/>
        </w:rPr>
        <w:t>BID-20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3E18A2F5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8338DC" w:rsidRPr="008338DC">
        <w:rPr>
          <w:rFonts w:ascii="Sylfaen" w:hAnsi="Sylfaen" w:cs="Sylfaen"/>
          <w:b/>
          <w:bCs/>
          <w:sz w:val="20"/>
          <w:szCs w:val="20"/>
          <w:lang w:val="ka-GE"/>
        </w:rPr>
        <w:t>ლორთქიფანიძის მე-2, მე-3 ქუჩის და მიმდებარე ჩიხების წყალსადენის რეაბილტაციის</w:t>
      </w:r>
      <w:r w:rsidR="008338DC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8422690" w:rsidR="00A50438" w:rsidRPr="00CF5912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38DC">
        <w:rPr>
          <w:rFonts w:asciiTheme="minorHAnsi" w:hAnsiTheme="minorHAnsi" w:cstheme="minorHAnsi"/>
          <w:b/>
          <w:sz w:val="20"/>
          <w:szCs w:val="20"/>
        </w:rPr>
        <w:t>001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8338DC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C3ADAB" w:rsidR="00677E39" w:rsidRPr="00CF5912" w:rsidRDefault="00816964" w:rsidP="008338D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8DC">
        <w:rPr>
          <w:rFonts w:asciiTheme="minorHAnsi" w:hAnsiTheme="minorHAnsi" w:cstheme="minorHAnsi"/>
          <w:b/>
          <w:sz w:val="20"/>
          <w:szCs w:val="20"/>
        </w:rPr>
        <w:t>001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BID-</w:t>
      </w:r>
      <w:r w:rsidR="008338DC">
        <w:rPr>
          <w:rFonts w:asciiTheme="minorHAnsi" w:hAnsiTheme="minorHAnsi" w:cstheme="minorHAnsi"/>
          <w:b/>
          <w:sz w:val="20"/>
          <w:szCs w:val="20"/>
        </w:rPr>
        <w:t>20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8DC" w:rsidRPr="008338DC">
        <w:rPr>
          <w:rFonts w:ascii="Sylfaen" w:hAnsi="Sylfaen" w:cs="Sylfaen"/>
          <w:b/>
          <w:sz w:val="20"/>
          <w:szCs w:val="20"/>
          <w:lang w:val="ka-GE"/>
        </w:rPr>
        <w:t>ლორთქიფანიძის მე-2, მე-3 ქუჩის და მიმდებარე ჩიხების წყალსადენის რეაბილტაციის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4CA3ED5F" w:rsidR="005C14A4" w:rsidRPr="008338DC" w:rsidRDefault="00D30223" w:rsidP="007778CE">
      <w:pPr>
        <w:spacing w:after="0" w:line="360" w:lineRule="auto"/>
        <w:ind w:firstLine="360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338DC">
        <w:rPr>
          <w:rFonts w:asciiTheme="minorHAnsi" w:hAnsiTheme="minorHAnsi" w:cstheme="minorHAnsi"/>
          <w:b/>
          <w:sz w:val="20"/>
          <w:szCs w:val="20"/>
          <w:lang w:val="ka-GE"/>
        </w:rPr>
        <w:t>001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8338DC">
        <w:rPr>
          <w:rFonts w:asciiTheme="minorHAnsi" w:hAnsiTheme="minorHAnsi" w:cstheme="minorHAnsi"/>
          <w:b/>
          <w:sz w:val="20"/>
          <w:szCs w:val="20"/>
          <w:lang w:val="ka-GE"/>
        </w:rPr>
        <w:t>BID-20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1E3ADBC4" w:rsidR="0082329D" w:rsidRDefault="00D712F9" w:rsidP="00D712F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338DC" w:rsidRPr="008338D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ლორთქიფანიძის მე-2, მე-3 ქუჩის და მიმდებარე ჩიხების წყალსადენის </w:t>
      </w:r>
      <w:bookmarkStart w:id="0" w:name="_GoBack"/>
      <w:bookmarkEnd w:id="0"/>
      <w:r w:rsidR="008338DC" w:rsidRPr="008338D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რეაბილტაციის</w:t>
      </w:r>
      <w:r w:rsidR="008338DC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C6BE24B" w14:textId="77777777" w:rsidR="008338DC" w:rsidRPr="00CF5912" w:rsidRDefault="008338DC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07BEB86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8338DC">
        <w:rPr>
          <w:rFonts w:asciiTheme="minorHAnsi" w:hAnsiTheme="minorHAnsi" w:cstheme="minorHAnsi"/>
          <w:b/>
          <w:sz w:val="20"/>
          <w:szCs w:val="20"/>
        </w:rPr>
        <w:t>20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338DC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8DC" w:rsidRPr="008338DC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 </w:t>
      </w:r>
      <w:r w:rsidR="008338DC" w:rsidRPr="008338DC">
        <w:rPr>
          <w:rFonts w:ascii="Sylfaen" w:hAnsi="Sylfaen" w:cs="Sylfaen"/>
          <w:b/>
          <w:sz w:val="20"/>
          <w:szCs w:val="20"/>
          <w:lang w:val="ka-GE"/>
        </w:rPr>
        <w:t>იანვარი</w:t>
      </w:r>
      <w:r w:rsidR="00D5486C" w:rsidRPr="00347600">
        <w:rPr>
          <w:rFonts w:asciiTheme="minorHAnsi" w:hAnsiTheme="minorHAnsi" w:cstheme="minorHAnsi"/>
          <w:b/>
          <w:sz w:val="20"/>
          <w:szCs w:val="20"/>
          <w:lang w:val="ka-GE"/>
        </w:rPr>
        <w:t>, 17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8338DC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CB2698F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38837BD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15075016" w:rsidR="003C6F22" w:rsidRPr="00CF5912" w:rsidRDefault="00EA64EC" w:rsidP="00044F2C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B6ED" w14:textId="77777777" w:rsidR="00D908E1" w:rsidRDefault="00D908E1" w:rsidP="007902EA">
      <w:pPr>
        <w:spacing w:after="0" w:line="240" w:lineRule="auto"/>
      </w:pPr>
      <w:r>
        <w:separator/>
      </w:r>
    </w:p>
  </w:endnote>
  <w:endnote w:type="continuationSeparator" w:id="0">
    <w:p w14:paraId="6912559A" w14:textId="77777777" w:rsidR="00D908E1" w:rsidRDefault="00D908E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D1E15E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8277" w14:textId="77777777" w:rsidR="00D908E1" w:rsidRDefault="00D908E1" w:rsidP="007902EA">
      <w:pPr>
        <w:spacing w:after="0" w:line="240" w:lineRule="auto"/>
      </w:pPr>
      <w:r>
        <w:separator/>
      </w:r>
    </w:p>
  </w:footnote>
  <w:footnote w:type="continuationSeparator" w:id="0">
    <w:p w14:paraId="53D56A81" w14:textId="77777777" w:rsidR="00D908E1" w:rsidRDefault="00D908E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42DB263C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338DC" w:rsidRPr="008338DC">
      <w:rPr>
        <w:rFonts w:ascii="Sylfaen" w:hAnsi="Sylfaen" w:cs="Sylfaen"/>
        <w:b/>
        <w:bCs/>
        <w:sz w:val="20"/>
        <w:szCs w:val="20"/>
        <w:lang w:val="ka-GE"/>
      </w:rPr>
      <w:t>ლორთქიფანიძის მე-2, მე-3 ქუჩის და მიმდებარე ჩიხების წყალსადენის რეაბილტაციის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FD555C2" w:rsidR="00362398" w:rsidRPr="00CF5912" w:rsidRDefault="00362398" w:rsidP="00CF5912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8338DC">
      <w:rPr>
        <w:rFonts w:asciiTheme="minorHAnsi" w:hAnsiTheme="minorHAnsi" w:cstheme="minorHAnsi"/>
        <w:b/>
        <w:sz w:val="20"/>
        <w:szCs w:val="20"/>
      </w:rPr>
      <w:t>001</w:t>
    </w:r>
    <w:r w:rsidRPr="00CF5912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8338DC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4F2C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3242"/>
    <w:rsid w:val="002B4C53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5F21B7"/>
    <w:rsid w:val="00610FC8"/>
    <w:rsid w:val="00612544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719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38DC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E5C6B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01FD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08E1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EF0727DC-EF4D-4345-9200-9C63A904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193</cp:revision>
  <cp:lastPrinted>2015-07-27T06:36:00Z</cp:lastPrinted>
  <dcterms:created xsi:type="dcterms:W3CDTF">2017-11-13T09:28:00Z</dcterms:created>
  <dcterms:modified xsi:type="dcterms:W3CDTF">2020-01-06T15:08:00Z</dcterms:modified>
</cp:coreProperties>
</file>